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energy that is transferred from a warmer object to a cooler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definite volume but no shape of its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neither a definite shape nor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that do not conduct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scientific principle that energy is neither lost nor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stream of fluid propelled by thermal convection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heat transfer that occurs through the movement of fluids, which can be solid, liquid,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material that conducts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measure of the average kinetic energy of the particles in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energy which a body possesses by virtue of being in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expanding of matter when it is 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energy possessed by a body by virtue of its position relative to others, stresses within itslef, electric charge, and other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transfer of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energy required to raise the temperature of 1 kilogram of a material by 1 kelvin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kinetic and potential energy of all the particles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heat from one particle of matter to another within an object or between two objects that are in direct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definite shape and definite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Vocab</dc:title>
  <dcterms:created xsi:type="dcterms:W3CDTF">2021-10-11T20:24:13Z</dcterms:created>
  <dcterms:modified xsi:type="dcterms:W3CDTF">2021-10-11T20:24:13Z</dcterms:modified>
</cp:coreProperties>
</file>