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10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take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welcoming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too much stuff everywhere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mess up, bungle the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needs a great deal of repair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hopeless, no chance of success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shy away from, avoid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roar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extra, more than needed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unbelievable, ridiculous performance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opposite of boldness, bravery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tick is an example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President has this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famous, being known for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 who has inherited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dark, gloomy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den, hideout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spoil, make it too easy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describes task that is very difficult and time-consuming to complete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10 Vocabulary</dc:title>
  <dcterms:created xsi:type="dcterms:W3CDTF">2021-10-11T20:22:24Z</dcterms:created>
  <dcterms:modified xsi:type="dcterms:W3CDTF">2021-10-11T20:22:24Z</dcterms:modified>
</cp:coreProperties>
</file>