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11 Creative Spelling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anger    </w:t>
      </w:r>
      <w:r>
        <w:t xml:space="preserve">   answer    </w:t>
      </w:r>
      <w:r>
        <w:t xml:space="preserve">   banner    </w:t>
      </w:r>
      <w:r>
        <w:t xml:space="preserve">   burglar    </w:t>
      </w:r>
      <w:r>
        <w:t xml:space="preserve">   chamber    </w:t>
      </w:r>
      <w:r>
        <w:t xml:space="preserve">   character    </w:t>
      </w:r>
      <w:r>
        <w:t xml:space="preserve">   clamor    </w:t>
      </w:r>
      <w:r>
        <w:t xml:space="preserve">   clover    </w:t>
      </w:r>
      <w:r>
        <w:t xml:space="preserve">   collar    </w:t>
      </w:r>
      <w:r>
        <w:t xml:space="preserve">   doctor    </w:t>
      </w:r>
      <w:r>
        <w:t xml:space="preserve">   enter    </w:t>
      </w:r>
      <w:r>
        <w:t xml:space="preserve">   finger    </w:t>
      </w:r>
      <w:r>
        <w:t xml:space="preserve">   flavor    </w:t>
      </w:r>
      <w:r>
        <w:t xml:space="preserve">   honor    </w:t>
      </w:r>
      <w:r>
        <w:t xml:space="preserve">   humor    </w:t>
      </w:r>
      <w:r>
        <w:t xml:space="preserve">   lunar    </w:t>
      </w:r>
      <w:r>
        <w:t xml:space="preserve">   major    </w:t>
      </w:r>
      <w:r>
        <w:t xml:space="preserve">   matter    </w:t>
      </w:r>
      <w:r>
        <w:t xml:space="preserve">   mayor    </w:t>
      </w:r>
      <w:r>
        <w:t xml:space="preserve">   mirror    </w:t>
      </w:r>
      <w:r>
        <w:t xml:space="preserve">   pillar    </w:t>
      </w:r>
      <w:r>
        <w:t xml:space="preserve">   polar    </w:t>
      </w:r>
      <w:r>
        <w:t xml:space="preserve">   powder    </w:t>
      </w:r>
      <w:r>
        <w:t xml:space="preserve">   quarter    </w:t>
      </w:r>
      <w:r>
        <w:t xml:space="preserve">   scholar    </w:t>
      </w:r>
      <w:r>
        <w:t xml:space="preserve">   theater    </w:t>
      </w:r>
      <w:r>
        <w:t xml:space="preserve">   thunder    </w:t>
      </w:r>
      <w:r>
        <w:t xml:space="preserve">   tractor    </w:t>
      </w:r>
      <w:r>
        <w:t xml:space="preserve">   tremor    </w:t>
      </w:r>
      <w:r>
        <w:t xml:space="preserve">   sekai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 Creative Spelling Homework</dc:title>
  <dcterms:created xsi:type="dcterms:W3CDTF">2021-10-11T20:23:22Z</dcterms:created>
  <dcterms:modified xsi:type="dcterms:W3CDTF">2021-10-11T20:23:22Z</dcterms:modified>
</cp:coreProperties>
</file>