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1.1 Repaso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rent a DVD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 take a walk/stroll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Andar en patineta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 ride a bike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Aprender espanol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To draw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 write emails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 study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Comprar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 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 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Descansar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To play the guitar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Dibujar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skateboard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Escribir correos electronicos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To play soccer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Estudiar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 practice sports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Hablar por telefono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talk on the phone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Hacer latarea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To to buy/ go shopping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Jugar futbol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Alquilar un DVD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Leer un libro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To 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Mirar la television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To read a book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Montar en bicicleta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To watch TV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Pasar un rato con los amigos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To run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Pasear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 learn spanish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Practicar deportes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To do homework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Preparar la comida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To spend time with friends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Tocar la guitarra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to prepare food/dinner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1.1 Repaso</dc:title>
  <dcterms:created xsi:type="dcterms:W3CDTF">2021-10-11T20:23:10Z</dcterms:created>
  <dcterms:modified xsi:type="dcterms:W3CDTF">2021-10-11T20:23:10Z</dcterms:modified>
</cp:coreProperties>
</file>