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 11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bewildered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gone out of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unavoidable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hoping you will glorify our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give little attention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rule, overcome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restoration of an historic statue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deep-rooted sense of right and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artifact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word means the same as 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ways to misrepresent the truth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 depleting the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wishy-washy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collection of odd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memoirs of her dazzling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delicate, frail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easy 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legal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can find hidden clues in unusual 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greedily dismembered its prey</w:t>
            </w:r>
          </w:p>
        </w:tc>
      </w:tr>
    </w:tbl>
    <w:p>
      <w:pPr>
        <w:pStyle w:val="WordBankMedium"/>
      </w:pPr>
      <w:r>
        <w:t xml:space="preserve">   distort    </w:t>
      </w:r>
      <w:r>
        <w:t xml:space="preserve">   meteoric    </w:t>
      </w:r>
      <w:r>
        <w:t xml:space="preserve">   rend    </w:t>
      </w:r>
      <w:r>
        <w:t xml:space="preserve">   replenishing    </w:t>
      </w:r>
      <w:r>
        <w:t xml:space="preserve">   vandalism    </w:t>
      </w:r>
      <w:r>
        <w:t xml:space="preserve">   amble    </w:t>
      </w:r>
      <w:r>
        <w:t xml:space="preserve">   grit    </w:t>
      </w:r>
      <w:r>
        <w:t xml:space="preserve">   prevail    </w:t>
      </w:r>
      <w:r>
        <w:t xml:space="preserve">   alias    </w:t>
      </w:r>
      <w:r>
        <w:t xml:space="preserve">   skimp    </w:t>
      </w:r>
      <w:r>
        <w:t xml:space="preserve">   parody    </w:t>
      </w:r>
      <w:r>
        <w:t xml:space="preserve">   burly    </w:t>
      </w:r>
      <w:r>
        <w:t xml:space="preserve">   ingrained    </w:t>
      </w:r>
      <w:r>
        <w:t xml:space="preserve">   relic    </w:t>
      </w:r>
      <w:r>
        <w:t xml:space="preserve">   sleuth    </w:t>
      </w:r>
      <w:r>
        <w:t xml:space="preserve">   rummage    </w:t>
      </w:r>
      <w:r>
        <w:t xml:space="preserve">   dogged    </w:t>
      </w:r>
      <w:r>
        <w:t xml:space="preserve">   extinct    </w:t>
      </w:r>
      <w:r>
        <w:t xml:space="preserve">   dumbfounded    </w:t>
      </w:r>
      <w:r>
        <w:t xml:space="preserve">   inevitable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11 Vocab</dc:title>
  <dcterms:created xsi:type="dcterms:W3CDTF">2021-10-11T20:25:04Z</dcterms:created>
  <dcterms:modified xsi:type="dcterms:W3CDTF">2021-10-11T20:25:04Z</dcterms:modified>
</cp:coreProperties>
</file>