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12 Cold War Vocabulary Strategies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Nuclear Testing    </w:t>
      </w:r>
      <w:r>
        <w:t xml:space="preserve">   Sputnik    </w:t>
      </w:r>
      <w:r>
        <w:t xml:space="preserve">   Vietnam War    </w:t>
      </w:r>
      <w:r>
        <w:t xml:space="preserve">   Korean War    </w:t>
      </w:r>
      <w:r>
        <w:t xml:space="preserve">   Cuban Missile Crisis.    </w:t>
      </w:r>
      <w:r>
        <w:t xml:space="preserve">   Bay of Pigs    </w:t>
      </w:r>
      <w:r>
        <w:t xml:space="preserve">   Berlin Airlift Blockade    </w:t>
      </w:r>
      <w:r>
        <w:t xml:space="preserve">   Gulf of Tonkin    </w:t>
      </w:r>
      <w:r>
        <w:t xml:space="preserve">   Warsaw Pact    </w:t>
      </w:r>
      <w:r>
        <w:t xml:space="preserve">   Marshall Plan    </w:t>
      </w:r>
      <w:r>
        <w:t xml:space="preserve">   Truman Doctrine    </w:t>
      </w:r>
      <w:r>
        <w:t xml:space="preserve">   Domino Theory    </w:t>
      </w:r>
      <w:r>
        <w:t xml:space="preserve">   McCarthyism    </w:t>
      </w:r>
      <w:r>
        <w:t xml:space="preserve">   Communism    </w:t>
      </w:r>
      <w:r>
        <w:t xml:space="preserve">   NATO    </w:t>
      </w:r>
      <w:r>
        <w:t xml:space="preserve">   Cold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Cold War Vocabulary Strategies</dc:title>
  <dcterms:created xsi:type="dcterms:W3CDTF">2021-10-11T20:25:05Z</dcterms:created>
  <dcterms:modified xsi:type="dcterms:W3CDTF">2021-10-11T20:25:05Z</dcterms:modified>
</cp:coreProperties>
</file>