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12 Tic Tac 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person's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ripe, well matured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by chance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speak wildly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unhurried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make stronger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unaturally sleepy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piece at  a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without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 filled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making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steal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causing mental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wandering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isolation from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state of great confusion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hiding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search hunt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 Tic Tac Toe</dc:title>
  <dcterms:created xsi:type="dcterms:W3CDTF">2021-10-12T20:34:38Z</dcterms:created>
  <dcterms:modified xsi:type="dcterms:W3CDTF">2021-10-12T20:34:38Z</dcterms:modified>
</cp:coreProperties>
</file>