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1-3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(n.) Feed for livestock, especially coarsely chopped hay or straw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(adj.) Brief and to the point; effectively concise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(n.) Property saved from a shipwreck, fire, etc.; (v.) To save from a shipwreck, fire,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(v.) To overlook, forgive, or disregard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(n.) A situation in which a choice between opposing modes of conduct is necessary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(v.) To suspend until a later stated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(adj.) Highly profitable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(adj.) Being without restraint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(n.) Forcible ejection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(adj.) Holding stubbornly and often unreasonably to one's own opinions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(adj.) Undecipherable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(adj.) Like an angel, having childlike qualities of an innocent and chubby 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(n.) A plant that lasts for several years; (adj.) Lasting a very long time, enduring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(v.) To conquer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(v.) To cause to disappear by rubbing out, striking out,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(n.) A state in which progress is impossible, a standstill; (v.) To bring or come into a standstill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(v.) To put an end or stop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(adj.) Irregular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(n.) A heated quarrel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(v.) To provide with defensive works, to strengthen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(n.) A confused or disordered condition, a mess; (v.) To mix up in a confused or bungling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(v.) To seize for military use; confiscate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(v.) To warn of a fault, lightly scold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(adj.) High in station, merit, or esteem; Famous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(v.) To increase or spread at a rapid 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1-3 Vocabulary </dc:title>
  <dcterms:created xsi:type="dcterms:W3CDTF">2021-10-11T20:22:11Z</dcterms:created>
  <dcterms:modified xsi:type="dcterms:W3CDTF">2021-10-11T20:22:11Z</dcterms:modified>
</cp:coreProperties>
</file>