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14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day you were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action of helping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easily 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30 in word format?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securely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good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mechanical 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reason for which something is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no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known  forsure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basin filled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greater distance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clean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14 Spelling</dc:title>
  <dcterms:created xsi:type="dcterms:W3CDTF">2021-10-11T20:24:41Z</dcterms:created>
  <dcterms:modified xsi:type="dcterms:W3CDTF">2021-10-11T20:24:41Z</dcterms:modified>
</cp:coreProperties>
</file>