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Pale, lacking color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last remaining part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Failure of a project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happen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give form 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state in being forgotten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impressive piece of work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adorn or decorate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deep or bottomless pit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Unable to move or act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15</dc:title>
  <dcterms:created xsi:type="dcterms:W3CDTF">2021-10-11T20:26:26Z</dcterms:created>
  <dcterms:modified xsi:type="dcterms:W3CDTF">2021-10-11T20:26:26Z</dcterms:modified>
</cp:coreProperties>
</file>