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quiet    </w:t>
      </w:r>
      <w:r>
        <w:t xml:space="preserve">   question    </w:t>
      </w:r>
      <w:r>
        <w:t xml:space="preserve">   quite    </w:t>
      </w:r>
      <w:r>
        <w:t xml:space="preserve">   square    </w:t>
      </w:r>
      <w:r>
        <w:t xml:space="preserve">   quarrel    </w:t>
      </w:r>
      <w:r>
        <w:t xml:space="preserve">   quill    </w:t>
      </w:r>
      <w:r>
        <w:t xml:space="preserve">   quit    </w:t>
      </w:r>
      <w:r>
        <w:t xml:space="preserve">   quake    </w:t>
      </w:r>
      <w:r>
        <w:t xml:space="preserve">   squeal    </w:t>
      </w:r>
      <w:r>
        <w:t xml:space="preserve">   quart    </w:t>
      </w:r>
      <w:r>
        <w:t xml:space="preserve">   quilt    </w:t>
      </w:r>
      <w:r>
        <w:t xml:space="preserve">   squirm    </w:t>
      </w:r>
      <w:r>
        <w:t xml:space="preserve">   queen    </w:t>
      </w:r>
      <w:r>
        <w:t xml:space="preserve">   squash    </w:t>
      </w:r>
      <w:r>
        <w:t xml:space="preserve">   quote    </w:t>
      </w:r>
      <w:r>
        <w:t xml:space="preserve">   squeeze    </w:t>
      </w:r>
      <w:r>
        <w:t xml:space="preserve">   quiz    </w:t>
      </w:r>
      <w:r>
        <w:t xml:space="preserve">   squint    </w:t>
      </w:r>
      <w:r>
        <w:t xml:space="preserve">   quarter    </w:t>
      </w:r>
      <w:r>
        <w:t xml:space="preserve">  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 </dc:title>
  <dcterms:created xsi:type="dcterms:W3CDTF">2021-10-11T20:23:40Z</dcterms:created>
  <dcterms:modified xsi:type="dcterms:W3CDTF">2021-10-11T20:23:40Z</dcterms:modified>
</cp:coreProperties>
</file>