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16</w:t>
      </w:r>
    </w:p>
    <w:p>
      <w:pPr>
        <w:pStyle w:val="Questions"/>
      </w:pPr>
      <w:r>
        <w:t xml:space="preserve">1. MAILNA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IEATMNA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OMIATNRA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EANMTAIIN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VNSRCEAIRO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ENRNIAETRAC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HPSCLAYI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IIHNCYSAP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HPYCSSI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ICTSPHISY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16</dc:title>
  <dcterms:created xsi:type="dcterms:W3CDTF">2021-10-11T20:24:34Z</dcterms:created>
  <dcterms:modified xsi:type="dcterms:W3CDTF">2021-10-11T20:24:34Z</dcterms:modified>
</cp:coreProperties>
</file>