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Physicist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Carnivores    </w:t>
      </w:r>
      <w:r>
        <w:t xml:space="preserve">   Inanimate    </w:t>
      </w:r>
      <w:r>
        <w:t xml:space="preserve">   Animator    </w:t>
      </w:r>
      <w:r>
        <w:t xml:space="preserve">   Animate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</dc:title>
  <dcterms:created xsi:type="dcterms:W3CDTF">2021-10-11T20:24:32Z</dcterms:created>
  <dcterms:modified xsi:type="dcterms:W3CDTF">2021-10-11T20:24:32Z</dcterms:modified>
</cp:coreProperties>
</file>