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16 spelling activity word search By: Curtis #21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physicist    </w:t>
      </w:r>
      <w:r>
        <w:t xml:space="preserve">   physics    </w:t>
      </w:r>
      <w:r>
        <w:t xml:space="preserve">   physician    </w:t>
      </w:r>
      <w:r>
        <w:t xml:space="preserve">   physical    </w:t>
      </w:r>
      <w:r>
        <w:t xml:space="preserve">   reincarnate    </w:t>
      </w:r>
      <w:r>
        <w:t xml:space="preserve">   carnivorous    </w:t>
      </w:r>
      <w:r>
        <w:t xml:space="preserve">   inanimate    </w:t>
      </w:r>
      <w:r>
        <w:t xml:space="preserve">   animator    </w:t>
      </w:r>
      <w:r>
        <w:t xml:space="preserve">   animate 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 spelling activity word search By: Curtis #21</dc:title>
  <dcterms:created xsi:type="dcterms:W3CDTF">2021-10-11T20:23:43Z</dcterms:created>
  <dcterms:modified xsi:type="dcterms:W3CDTF">2021-10-11T20:23:43Z</dcterms:modified>
</cp:coreProperties>
</file>