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17 Soundwaves year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kind    </w:t>
      </w:r>
      <w:r>
        <w:t xml:space="preserve">   nine    </w:t>
      </w:r>
      <w:r>
        <w:t xml:space="preserve">   why    </w:t>
      </w:r>
      <w:r>
        <w:t xml:space="preserve">   white    </w:t>
      </w:r>
      <w:r>
        <w:t xml:space="preserve">   smile    </w:t>
      </w:r>
      <w:r>
        <w:t xml:space="preserve">   sight    </w:t>
      </w:r>
      <w:r>
        <w:t xml:space="preserve">   light    </w:t>
      </w:r>
      <w:r>
        <w:t xml:space="preserve">   slight    </w:t>
      </w:r>
      <w:r>
        <w:t xml:space="preserve">   Might    </w:t>
      </w:r>
      <w:r>
        <w:t xml:space="preserve">   flight    </w:t>
      </w:r>
      <w:r>
        <w:t xml:space="preserve">   tight    </w:t>
      </w:r>
      <w:r>
        <w:t xml:space="preserve">   fight    </w:t>
      </w:r>
      <w:r>
        <w:t xml:space="preserve">   sky    </w:t>
      </w:r>
      <w:r>
        <w:t xml:space="preserve">   die    </w:t>
      </w:r>
      <w:r>
        <w:t xml:space="preserve">   trying    </w:t>
      </w:r>
      <w:r>
        <w:t xml:space="preserve">   riding    </w:t>
      </w:r>
      <w:r>
        <w:t xml:space="preserve">   writing    </w:t>
      </w:r>
      <w:r>
        <w:t xml:space="preserve">   inside    </w:t>
      </w:r>
      <w:r>
        <w:t xml:space="preserve">   behind    </w:t>
      </w:r>
      <w:r>
        <w:t xml:space="preserve">   outside    </w:t>
      </w:r>
      <w:r>
        <w:t xml:space="preserve">   tidy    </w:t>
      </w:r>
      <w:r>
        <w:t xml:space="preserve">   tiny    </w:t>
      </w:r>
      <w:r>
        <w:t xml:space="preserve">   describe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17 Soundwaves year 3</dc:title>
  <dcterms:created xsi:type="dcterms:W3CDTF">2021-10-11T20:25:30Z</dcterms:created>
  <dcterms:modified xsi:type="dcterms:W3CDTF">2021-10-11T20:25:30Z</dcterms:modified>
</cp:coreProperties>
</file>