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sought    </w:t>
      </w:r>
      <w:r>
        <w:t xml:space="preserve">   straws    </w:t>
      </w:r>
      <w:r>
        <w:t xml:space="preserve">   fault    </w:t>
      </w:r>
      <w:r>
        <w:t xml:space="preserve">   walrus    </w:t>
      </w:r>
      <w:r>
        <w:t xml:space="preserve">   author    </w:t>
      </w:r>
      <w:r>
        <w:t xml:space="preserve">   paused    </w:t>
      </w:r>
      <w:r>
        <w:t xml:space="preserve">   autumn    </w:t>
      </w:r>
      <w:r>
        <w:t xml:space="preserve">   thoughtless    </w:t>
      </w:r>
      <w:r>
        <w:t xml:space="preserve">   squak    </w:t>
      </w:r>
      <w:r>
        <w:t xml:space="preserve">   crawling    </w:t>
      </w:r>
      <w:r>
        <w:t xml:space="preserve">   scrawny    </w:t>
      </w:r>
      <w:r>
        <w:t xml:space="preserve">   launched    </w:t>
      </w:r>
      <w:r>
        <w:t xml:space="preserve">   salt    </w:t>
      </w:r>
      <w:r>
        <w:t xml:space="preserve">   flawless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18</dc:title>
  <dcterms:created xsi:type="dcterms:W3CDTF">2021-10-11T20:23:39Z</dcterms:created>
  <dcterms:modified xsi:type="dcterms:W3CDTF">2021-10-11T20:23:39Z</dcterms:modified>
</cp:coreProperties>
</file>