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19a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bark    </w:t>
      </w:r>
      <w:r>
        <w:t xml:space="preserve">   part    </w:t>
      </w:r>
      <w:r>
        <w:t xml:space="preserve">   tarp    </w:t>
      </w:r>
      <w:r>
        <w:t xml:space="preserve">   dart    </w:t>
      </w:r>
      <w:r>
        <w:t xml:space="preserve">   park    </w:t>
      </w:r>
      <w:r>
        <w:t xml:space="preserve">   harp    </w:t>
      </w:r>
      <w:r>
        <w:t xml:space="preserve">   shark    </w:t>
      </w:r>
      <w:r>
        <w:t xml:space="preserve">   garden    </w:t>
      </w:r>
      <w:r>
        <w:t xml:space="preserve">   dark    </w:t>
      </w:r>
      <w:r>
        <w:t xml:space="preserve">   yard    </w:t>
      </w:r>
      <w:r>
        <w:t xml:space="preserve">   carpet    </w:t>
      </w:r>
      <w:r>
        <w:t xml:space="preserve">   chart    </w:t>
      </w:r>
      <w:r>
        <w:t xml:space="preserve">   farm    </w:t>
      </w:r>
      <w:r>
        <w:t xml:space="preserve">   charm    </w:t>
      </w:r>
      <w:r>
        <w:t xml:space="preserve">   start    </w:t>
      </w:r>
      <w:r>
        <w:t xml:space="preserve">   far    </w:t>
      </w:r>
      <w:r>
        <w:t xml:space="preserve">   jar    </w:t>
      </w:r>
      <w:r>
        <w:t xml:space="preserve">   sharp    </w:t>
      </w:r>
      <w:r>
        <w:t xml:space="preserve">   hard    </w:t>
      </w:r>
      <w:r>
        <w:t xml:space="preserve">  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19a </dc:title>
  <dcterms:created xsi:type="dcterms:W3CDTF">2021-10-11T20:23:46Z</dcterms:created>
  <dcterms:modified xsi:type="dcterms:W3CDTF">2021-10-11T20:23:46Z</dcterms:modified>
</cp:coreProperties>
</file>