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1: Familia y 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step-mom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balcony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picture frame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microwave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dinning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freezer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arm chair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dihwasher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washing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grandparents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drying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carpet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terrace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entrance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Familia y la Casa</dc:title>
  <dcterms:created xsi:type="dcterms:W3CDTF">2021-10-11T20:22:31Z</dcterms:created>
  <dcterms:modified xsi:type="dcterms:W3CDTF">2021-10-11T20:22:31Z</dcterms:modified>
</cp:coreProperties>
</file>