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1: Familia y la Casa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step-mom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balcony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bedroom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picture frame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microwave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dinning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grandmother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freezer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stones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lamp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arm chair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living room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brother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dihwasher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washing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grandparents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dresser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drying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carpet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terrace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attic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entrance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Familia y la Casa</dc:title>
  <dcterms:created xsi:type="dcterms:W3CDTF">2021-10-11T20:22:32Z</dcterms:created>
  <dcterms:modified xsi:type="dcterms:W3CDTF">2021-10-11T20:22:32Z</dcterms:modified>
</cp:coreProperties>
</file>