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1: Geography Fundamentals &amp; Historical Inquiry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period of time when something significant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brfore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map that shows geographical features, such as mountains and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period of time when something significant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lines on a map that run north and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writing about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common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map that uses dots to show the amount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100 years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map that shows something specific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northeast, southeast, southwest, northwest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1000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north, south, east,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map that shows countries, states, cities, borders, bodies of water, and major 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common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Anno Domini, the year of our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lines on a  map that run east and west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Geography Fundamentals &amp; Historical Inquiry Skills</dc:title>
  <dcterms:created xsi:type="dcterms:W3CDTF">2021-10-11T20:22:08Z</dcterms:created>
  <dcterms:modified xsi:type="dcterms:W3CDTF">2021-10-11T20:22:08Z</dcterms:modified>
</cp:coreProperties>
</file>