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1 Geography : It's nature &amp; perspectives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Humboldt and Ritter concentrated on physical environment causes social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Conducts research, operates factories and sells products in many countries, not just where the headquarter and share holders are located.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square of 6 miles on each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is divided and numbered and can be from last to west and north to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piece of land that is created by draining water from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second way that geographers describe locations of a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Relationships among people and objects across the barrier of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 arc drawn between the north and south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circle drawn around the globe parallel to the equator and at right angles to the meridian.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extent of a feature's spread over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frequency with which something occurs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To describe a features place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physical gap or interval between two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increasing gap of economic conditions between regions and 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An imaginary line of longitude on the Earth's surface located 180 degrees east of Greenwich Meridian.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Training off phenomenom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The relationship between the portion of earth being studied and earth as a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The spread of an underline principal even tho a characteristic itself apparently fails to defuse.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 contemporary cultural landscape approach in geography.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The spread of an idea from person or node of authority or power.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computer system that can capture store, query, analyze, and display geographic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name give to a place on earth.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of earth distinguished by a distinctive combination of cultural and physical features.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spread of an idea through physical movement of people from place to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region drives its unified character.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divided much of the country into a system with townships and ranges to facilitate the sale of land t settlers in the west.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system that accurately determines the precise position of something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the reduction in time it takes for something to reach another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arrangement of a feature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location of each meridian is identified on earths surface by a numbering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third property of distribution, which is the geometric arrangements of objects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scientific method of transferring locations on earth surface to a flat map.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by which a characteristic spreads across space from one place to another over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rapid, widespread dissuasion of a characteristic of a population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spread of feature from one place to another in a snow balling process.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force or process that involves the entire world and results in making something worldwide in scope.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perceptual region that people believe exists as part of their culture identity.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area organized around a node or focal point.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North-south lines used for survey control in a large region which divides two townships.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north-south lines separating townships.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Geographic study of human-environment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People have the ability to adjust to human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Tp perfect the science of map making by using computers and satellite imagery.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acquisition of data about the earth surface from a satellite orbiting earth or from other long distance methods.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area which everyone shares in common one or more distinctive characteristics.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location of a place relative toothed places.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Numbering system to indicate the location of a parallel.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model of the real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East-west lines separating townships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specific point on earth distinguished by a particular characteristic.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Geography : It's nature &amp; perspectives </dc:title>
  <dcterms:created xsi:type="dcterms:W3CDTF">2021-10-11T20:20:27Z</dcterms:created>
  <dcterms:modified xsi:type="dcterms:W3CDTF">2021-10-11T20:20:27Z</dcterms:modified>
</cp:coreProperties>
</file>