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Geography Northeast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Albany    </w:t>
      </w:r>
      <w:r>
        <w:t xml:space="preserve">   Annapolis    </w:t>
      </w:r>
      <w:r>
        <w:t xml:space="preserve">   Augusta    </w:t>
      </w:r>
      <w:r>
        <w:t xml:space="preserve">   Austin    </w:t>
      </w:r>
      <w:r>
        <w:t xml:space="preserve">   Boston    </w:t>
      </w:r>
      <w:r>
        <w:t xml:space="preserve">   Concord    </w:t>
      </w:r>
      <w:r>
        <w:t xml:space="preserve">   Connecticut    </w:t>
      </w:r>
      <w:r>
        <w:t xml:space="preserve">   CT    </w:t>
      </w:r>
      <w:r>
        <w:t xml:space="preserve">   DE    </w:t>
      </w:r>
      <w:r>
        <w:t xml:space="preserve">   Delaware    </w:t>
      </w:r>
      <w:r>
        <w:t xml:space="preserve">   Dover    </w:t>
      </w:r>
      <w:r>
        <w:t xml:space="preserve">   Harrisburg    </w:t>
      </w:r>
      <w:r>
        <w:t xml:space="preserve">   Hartford    </w:t>
      </w:r>
      <w:r>
        <w:t xml:space="preserve">   MA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MD    </w:t>
      </w:r>
      <w:r>
        <w:t xml:space="preserve">   ME    </w:t>
      </w:r>
      <w:r>
        <w:t xml:space="preserve">   Montpelier    </w:t>
      </w:r>
      <w:r>
        <w:t xml:space="preserve">   New Hampshire    </w:t>
      </w:r>
      <w:r>
        <w:t xml:space="preserve">   New Jersey    </w:t>
      </w:r>
      <w:r>
        <w:t xml:space="preserve">   New York    </w:t>
      </w:r>
      <w:r>
        <w:t xml:space="preserve">   NH    </w:t>
      </w:r>
      <w:r>
        <w:t xml:space="preserve">   NJ    </w:t>
      </w:r>
      <w:r>
        <w:t xml:space="preserve">   NY    </w:t>
      </w:r>
      <w:r>
        <w:t xml:space="preserve">   PA    </w:t>
      </w:r>
      <w:r>
        <w:t xml:space="preserve">   Pennsylvania    </w:t>
      </w:r>
      <w:r>
        <w:t xml:space="preserve">   Providence    </w:t>
      </w:r>
      <w:r>
        <w:t xml:space="preserve">   Rhode Island     </w:t>
      </w:r>
      <w:r>
        <w:t xml:space="preserve">   RI    </w:t>
      </w:r>
      <w:r>
        <w:t xml:space="preserve">   Texas    </w:t>
      </w:r>
      <w:r>
        <w:t xml:space="preserve">   Trenton    </w:t>
      </w:r>
      <w:r>
        <w:t xml:space="preserve">   TX    </w:t>
      </w:r>
      <w:r>
        <w:t xml:space="preserve">   Vermont    </w:t>
      </w:r>
      <w:r>
        <w:t xml:space="preserve">   VT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Geography Northeast States</dc:title>
  <dcterms:created xsi:type="dcterms:W3CDTF">2021-10-11T20:20:45Z</dcterms:created>
  <dcterms:modified xsi:type="dcterms:W3CDTF">2021-10-11T20:20:45Z</dcterms:modified>
</cp:coreProperties>
</file>