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Georgia Studies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Georgia's Deep water 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Soft drink company that originated in Georgia biggest in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counties does Georgia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wettest season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tornadoes appear in Georgia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river that divides Georgia and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Huge chain of hardware stores that began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17,800 miles of travel in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Main city railway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Professional NFL team that plays for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biggest Granite Mountain in Georgia(Major tourist attraction)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type of climate does Georgia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line that separates Coastal Plains and Piedmont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Biggest airport in the world locaed in 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Carpet capital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Georgia's Smallest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Finish Georgia's Motto Wisdom, Justice, 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chain of Islands that are off the coast of Savannah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river that divides Alabama and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state bird of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Georgia's Biggest Swamp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Huge airline that originted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Georgia's current Govrnor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Foothills of the mountains, holds Georgia's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Georgia's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Appalachian Plateau connects Georgia to Alabama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driest month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reason does Georgia's climate attract a lot of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A in TAG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Georgia's nickname is known as the Empire of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coldest month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Highest point in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State that borders Georgia to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Major tourist attraction, Georgia's NBA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Georgia Studies</dc:title>
  <dcterms:created xsi:type="dcterms:W3CDTF">2021-10-11T20:20:11Z</dcterms:created>
  <dcterms:modified xsi:type="dcterms:W3CDTF">2021-10-11T20:20:11Z</dcterms:modified>
</cp:coreProperties>
</file>