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 Lesson 2 Grammar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conjugate : nosotros/hacer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conjugate : ellos/hacer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conjugate : yo/ser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ellos -ar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conjugate : yo/ver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conjugate : yo/dar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conjugate : tú/hacer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conjugate : ellos/ir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¿Quién?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conjugate : ella/ir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conjugate : nosotros/ser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¿Por qué?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conjugate : nosotros/dar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¿Dónde?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tú -ar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conjugate : ella/ver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conjugate : ella/ser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conjugate : tú/ser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conjugate : ella/dar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conjugate : tú/dar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conjugate : yo/hacer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conjugate : ellos/dar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conjugate : yo/ir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conjugate : ellos/ser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¿Cuándo?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conjugate : nosotros/ver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nosotros -ar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conjugate : ella/hacer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cuando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él -ar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conjugate : tú/ir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conjugate : nosotros/ir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 -ar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conjugate : ellos/ver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conjugate : tú/ver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¿Qué?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Lesson 2 Grammar</dc:title>
  <dcterms:created xsi:type="dcterms:W3CDTF">2021-10-11T20:20:23Z</dcterms:created>
  <dcterms:modified xsi:type="dcterms:W3CDTF">2021-10-11T20:20:23Z</dcterms:modified>
</cp:coreProperties>
</file>