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1: Lesson 3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만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길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우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손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새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주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식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케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좋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크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가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귀</w:t>
            </w:r>
          </w:p>
        </w:tc>
      </w:tr>
    </w:tbl>
    <w:p>
      <w:pPr>
        <w:pStyle w:val="WordBankLarge"/>
      </w:pPr>
      <w:r>
        <w:t xml:space="preserve">   가다    </w:t>
      </w:r>
      <w:r>
        <w:t xml:space="preserve">   공원    </w:t>
      </w:r>
      <w:r>
        <w:t xml:space="preserve">   공항    </w:t>
      </w:r>
      <w:r>
        <w:t xml:space="preserve">   귀    </w:t>
      </w:r>
      <w:r>
        <w:t xml:space="preserve">   길다    </w:t>
      </w:r>
      <w:r>
        <w:t xml:space="preserve">   낡다    </w:t>
      </w:r>
      <w:r>
        <w:t xml:space="preserve">   너무    </w:t>
      </w:r>
      <w:r>
        <w:t xml:space="preserve">   눈    </w:t>
      </w:r>
      <w:r>
        <w:t xml:space="preserve">   다리    </w:t>
      </w:r>
      <w:r>
        <w:t xml:space="preserve">   닫다    </w:t>
      </w:r>
      <w:r>
        <w:t xml:space="preserve">   뚱뚱하다    </w:t>
      </w:r>
      <w:r>
        <w:t xml:space="preserve">   만나다    </w:t>
      </w:r>
      <w:r>
        <w:t xml:space="preserve">   만들다    </w:t>
      </w:r>
      <w:r>
        <w:t xml:space="preserve">   말하다    </w:t>
      </w:r>
      <w:r>
        <w:t xml:space="preserve">   매우    </w:t>
      </w:r>
      <w:r>
        <w:t xml:space="preserve">   머리    </w:t>
      </w:r>
      <w:r>
        <w:t xml:space="preserve">   먹다    </w:t>
      </w:r>
      <w:r>
        <w:t xml:space="preserve">   배    </w:t>
      </w:r>
      <w:r>
        <w:t xml:space="preserve">   버스    </w:t>
      </w:r>
      <w:r>
        <w:t xml:space="preserve">   병원    </w:t>
      </w:r>
      <w:r>
        <w:t xml:space="preserve">   비싸다    </w:t>
      </w:r>
      <w:r>
        <w:t xml:space="preserve">   새롭다    </w:t>
      </w:r>
      <w:r>
        <w:t xml:space="preserve">   손가락    </w:t>
      </w:r>
      <w:r>
        <w:t xml:space="preserve">   싸다    </w:t>
      </w:r>
      <w:r>
        <w:t xml:space="preserve">   아름답다    </w:t>
      </w:r>
      <w:r>
        <w:t xml:space="preserve">   아주    </w:t>
      </w:r>
      <w:r>
        <w:t xml:space="preserve">   열다    </w:t>
      </w:r>
      <w:r>
        <w:t xml:space="preserve">   우리    </w:t>
      </w:r>
      <w:r>
        <w:t xml:space="preserve">   원하다    </w:t>
      </w:r>
      <w:r>
        <w:t xml:space="preserve">   음식    </w:t>
      </w:r>
      <w:r>
        <w:t xml:space="preserve">   이해하다    </w:t>
      </w:r>
      <w:r>
        <w:t xml:space="preserve">   입    </w:t>
      </w:r>
      <w:r>
        <w:t xml:space="preserve">   작다    </w:t>
      </w:r>
      <w:r>
        <w:t xml:space="preserve">   좋다    </w:t>
      </w:r>
      <w:r>
        <w:t xml:space="preserve">   좋아하다    </w:t>
      </w:r>
      <w:r>
        <w:t xml:space="preserve">   케이크    </w:t>
      </w:r>
      <w:r>
        <w:t xml:space="preserve">   크다    </w:t>
      </w:r>
      <w:r>
        <w:t xml:space="preserve">   팔    </w:t>
      </w:r>
      <w:r>
        <w:t xml:space="preserve">   하다    </w:t>
      </w:r>
      <w:r>
        <w:t xml:space="preserve">   한국어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Lesson 3 Vocabulary </dc:title>
  <dcterms:created xsi:type="dcterms:W3CDTF">2021-10-11T20:23:50Z</dcterms:created>
  <dcterms:modified xsi:type="dcterms:W3CDTF">2021-10-11T20:23:50Z</dcterms:modified>
</cp:coreProperties>
</file>