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1:  Linear Equations Vocabulary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no boundaries or limits; impossible to measure or calculate.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means of solving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 in value, amount or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mathematics, a relationship between two mathematical expressions, asserting that the qualities have the same value, or that the expressions represent the same mathematical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algebra property which is used to multiply a single term and two or more terms inside a set of parentheses.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numerical or constant quantity placed before and multiplying the variable in an algebraic expression.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alphabetic character representing a number, value, which is either arbitrary or not fully specified or unknown.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mathematics, a finite combination of symbols that is well-formed according to rules that depend on the context.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mathematics, a statement of an equality containing one or more variables.  Solving consists of determining which values of the variables make the equality true.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relation between two expressions that are not equal, employing a sign such as "not equal to," &gt; "greater than," or &lt; "less than."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Linear Equations Vocabulary Quiz</dc:title>
  <dcterms:created xsi:type="dcterms:W3CDTF">2021-10-11T20:22:04Z</dcterms:created>
  <dcterms:modified xsi:type="dcterms:W3CDTF">2021-10-11T20:22:04Z</dcterms:modified>
</cp:coreProperties>
</file>