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1 POW PreAP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SUBSEQUENT    </w:t>
      </w:r>
      <w:r>
        <w:t xml:space="preserve">   SUBJECTIVE    </w:t>
      </w:r>
      <w:r>
        <w:t xml:space="preserve">   SPARSE    </w:t>
      </w:r>
      <w:r>
        <w:t xml:space="preserve">   SABOTAGE    </w:t>
      </w:r>
      <w:r>
        <w:t xml:space="preserve">   REVITALIZATION    </w:t>
      </w:r>
      <w:r>
        <w:t xml:space="preserve">   INFIRMITY    </w:t>
      </w:r>
      <w:r>
        <w:t xml:space="preserve">   INEQUITY    </w:t>
      </w:r>
      <w:r>
        <w:t xml:space="preserve">   INCLINATION    </w:t>
      </w:r>
      <w:r>
        <w:t xml:space="preserve">   IMPLICATION    </w:t>
      </w:r>
      <w:r>
        <w:t xml:space="preserve">   EXPLOIT    </w:t>
      </w:r>
      <w:r>
        <w:t xml:space="preserve">   EUPHE    </w:t>
      </w:r>
      <w:r>
        <w:t xml:space="preserve">   ESCALATE    </w:t>
      </w:r>
      <w:r>
        <w:t xml:space="preserve">   TERMINATE    </w:t>
      </w:r>
      <w:r>
        <w:t xml:space="preserve">   TANGIBLE    </w:t>
      </w:r>
      <w:r>
        <w:t xml:space="preserve">   TAINT    </w:t>
      </w:r>
      <w:r>
        <w:t xml:space="preserve">   CURT    </w:t>
      </w:r>
      <w:r>
        <w:t xml:space="preserve">   BANAL    </w:t>
      </w:r>
      <w:r>
        <w:t xml:space="preserve">   ASSAIL    </w:t>
      </w:r>
      <w:r>
        <w:t xml:space="preserve">   ARBITRARY    </w:t>
      </w:r>
      <w:r>
        <w:t xml:space="preserve">   APPEASE    </w:t>
      </w:r>
      <w:r>
        <w:t xml:space="preserve">   ANTAGONIST    </w:t>
      </w:r>
      <w:r>
        <w:t xml:space="preserve">   ANIMOSITY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POW PreAP</dc:title>
  <dcterms:created xsi:type="dcterms:W3CDTF">2021-10-11T20:21:56Z</dcterms:created>
  <dcterms:modified xsi:type="dcterms:W3CDTF">2021-10-11T20:21:56Z</dcterms:modified>
</cp:coreProperties>
</file>