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1 Psychology's History and Approaches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Mentored by James and was the first woman to be president of the APA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Argued that natural selection shapes behavior as well as bodies.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psychologist used introspection to search for the mind's structural elements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Synthesized animal behavior research and was the first woman to receive a psychology Ph.D.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Led the way to humane treatment of those with psychological disorders.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person championed psychology as the science of behavior and demonstrated conditioned responses on a baby who became famous as "Little Albert"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controversial ideas of this famed personality theorist and therapist have influenced humanity's self-understanding.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person was the main founder of functionalism and mentored Clakins.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leading behavioralist who rejected introspection and studied how consequences shape behavior.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psychologists established the first psychology laboratory in Germany and was seeking to measure "atoms of the mind."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Psychology's History and Approaches </dc:title>
  <dcterms:created xsi:type="dcterms:W3CDTF">2021-10-11T20:21:15Z</dcterms:created>
  <dcterms:modified xsi:type="dcterms:W3CDTF">2021-10-11T20:21:15Z</dcterms:modified>
</cp:coreProperties>
</file>