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Puzzle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Fundamental unit of chemical compound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Building blocks that can be combined in variety of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Metal that is mixed with at least one other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Elements grouped together but aren't chemically bonded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Lasting attraction between atoms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result of a chemical reaction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Forms a new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Molecules that contain two or more different types of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Atoms of the same type are grouped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Anything that has mass and takes up space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Puzzle Challenge</dc:title>
  <dcterms:created xsi:type="dcterms:W3CDTF">2021-10-11T20:22:25Z</dcterms:created>
  <dcterms:modified xsi:type="dcterms:W3CDTF">2021-10-11T20:22:25Z</dcterms:modified>
</cp:coreProperties>
</file>