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Science &amp; Engineering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making an object or system as effective &amp; useful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parts or compartments, that interact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systematic practice of solving problems with designed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Limits on the design of a solution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compare the risks or unfavorable effects, of a solution, to the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for evaluating several options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desirable features a solution should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test model of a design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Working with others to think about and generate ideas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tool, process or system that is designed to solve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repeat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Science &amp; Engineering</dc:title>
  <dcterms:created xsi:type="dcterms:W3CDTF">2021-10-11T20:22:52Z</dcterms:created>
  <dcterms:modified xsi:type="dcterms:W3CDTF">2021-10-11T20:22:52Z</dcterms:modified>
</cp:coreProperties>
</file>