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 Similarity Congruence and Proofs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_____________ is an interior angle that is not adjacent to the exterior angle.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polygons are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 __________________ is an angle formed by two adjacent sides polygon.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point is the same distance from two or more objects, the point is said to be __________________ from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side opposite the vertex angle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 angle has two angles that have the same base as a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_____________________ are in the same position in polygons with an equal number of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congruent sides are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included side is the common side for two __________________________________ in polygon.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____________________ are in the same position in polygons with an equal number of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property of triangle of __________________ gives you a shortcut for proving two triangle congruent.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angle is formed by the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Abbreviation for "Corresponding Parts Of Congruent Triangles Are Congruent.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 Similarity Congruence and Proofs </dc:title>
  <dcterms:created xsi:type="dcterms:W3CDTF">2021-10-11T20:19:58Z</dcterms:created>
  <dcterms:modified xsi:type="dcterms:W3CDTF">2021-10-11T20:19:58Z</dcterms:modified>
</cp:coreProperties>
</file>