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 Similarity Congruence and Proofs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  circle __________________ in a polygon intersect each line that contains a side the polygon at  exactly one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_______________ is a quadrilateral with 4 congruent sides.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____________ of a triangle is a perpendicular segment from a the opposite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_____________ quadrilateral  with 4 right angles and 4 congruent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________________ of a triangle is a segment whose endpoints are a vertex of the triangle and the midpoint of opposite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shape but not same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_______________ transformation is dilatation or a composite of one or more dilation and one or more congruence transformation.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__________ is a quadrilateral with 4 right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points concurrency of the medians triangle is the 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__________________________ is the ratio of the corresponding sides of two similar polygons.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___________ of triangle is a segment that joins the midpoints of 2 sides of the triangle.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quadrilateral  with two pairs of parallel sides is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__________________ polygons is 2 polygons are similar if they corresponding angles are congruent and corresponding sides are in a proportion.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Similarity Congruence and Proofs </dc:title>
  <dcterms:created xsi:type="dcterms:W3CDTF">2021-10-11T20:20:01Z</dcterms:created>
  <dcterms:modified xsi:type="dcterms:W3CDTF">2021-10-11T20:20:01Z</dcterms:modified>
</cp:coreProperties>
</file>