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Unit 1 Speech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</w:tbl>
    <w:p>
      <w:pPr>
        <w:pStyle w:val="WordBankLarge"/>
      </w:pPr>
      <w:r>
        <w:t xml:space="preserve">   selective    </w:t>
      </w:r>
      <w:r>
        <w:t xml:space="preserve">   retention    </w:t>
      </w:r>
      <w:r>
        <w:t xml:space="preserve">   precision    </w:t>
      </w:r>
      <w:r>
        <w:t xml:space="preserve">   listening    </w:t>
      </w:r>
      <w:r>
        <w:t xml:space="preserve">   hearing    </w:t>
      </w:r>
      <w:r>
        <w:t xml:space="preserve">   empathy    </w:t>
      </w:r>
      <w:r>
        <w:t xml:space="preserve">   critical listening    </w:t>
      </w:r>
      <w:r>
        <w:t xml:space="preserve">   situation    </w:t>
      </w:r>
      <w:r>
        <w:t xml:space="preserve">   purpose    </w:t>
      </w:r>
      <w:r>
        <w:t xml:space="preserve">   method    </w:t>
      </w:r>
      <w:r>
        <w:t xml:space="preserve">   audience    </w:t>
      </w:r>
      <w:r>
        <w:t xml:space="preserve">   verbal    </w:t>
      </w:r>
      <w:r>
        <w:t xml:space="preserve">   sender    </w:t>
      </w:r>
      <w:r>
        <w:t xml:space="preserve">   receiver    </w:t>
      </w:r>
      <w:r>
        <w:t xml:space="preserve">   public speaking    </w:t>
      </w:r>
      <w:r>
        <w:t xml:space="preserve">   process    </w:t>
      </w:r>
      <w:r>
        <w:t xml:space="preserve">   nonverbal    </w:t>
      </w:r>
      <w:r>
        <w:t xml:space="preserve">   message    </w:t>
      </w:r>
      <w:r>
        <w:t xml:space="preserve">   mass communication    </w:t>
      </w:r>
      <w:r>
        <w:t xml:space="preserve">   interpersonal    </w:t>
      </w:r>
      <w:r>
        <w:t xml:space="preserve">   interference    </w:t>
      </w:r>
      <w:r>
        <w:t xml:space="preserve">   feedback loops    </w:t>
      </w:r>
      <w:r>
        <w:t xml:space="preserve">   feedback    </w:t>
      </w:r>
      <w:r>
        <w:t xml:space="preserve">   context    </w:t>
      </w:r>
      <w:r>
        <w:t xml:space="preserve">   communication model    </w:t>
      </w:r>
      <w:r>
        <w:t xml:space="preserve">   medium    </w:t>
      </w:r>
      <w:r>
        <w:t xml:space="preserve">   channel    </w:t>
      </w:r>
      <w:r>
        <w:t xml:space="preserve">   stage fright    </w:t>
      </w:r>
      <w:r>
        <w:t xml:space="preserve">   democracy    </w:t>
      </w:r>
      <w:r>
        <w:t xml:space="preserve">   apprehension    </w:t>
      </w:r>
      <w:r>
        <w:t xml:space="preserve">   communication    </w:t>
      </w:r>
      <w:r>
        <w:t xml:space="preserve">   adrenaline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1 Speech</dc:title>
  <dcterms:created xsi:type="dcterms:W3CDTF">2021-10-11T20:21:12Z</dcterms:created>
  <dcterms:modified xsi:type="dcterms:W3CDTF">2021-10-11T20:21:12Z</dcterms:modified>
</cp:coreProperties>
</file>