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Capable of being held or defended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antonym is to embrace and adopt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synonym is liberality, bounty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Refusing to compromise, irreconcilable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antonym is flattering, ameliorative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 work on excessively, to thrash soundly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Habitually silent or quiet, inclined to talk very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synonym is pertinent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synonym is exploration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synonym is copy, mimic, rival, match, measure up to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synonym is unquenchable, ravenous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synonyms are nit-picking and caviling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antonym is altruistic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antonym is refute, disprove, invalidate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synonym is dillydally, procastinate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antonym is liquefy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formal expression of praise, a lavish tribute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claim or take without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Holding or sticking together; making a logical whole; comprehensible, meaningful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synonym is stale and insipid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Vocabulary</dc:title>
  <dcterms:created xsi:type="dcterms:W3CDTF">2021-10-11T20:21:36Z</dcterms:created>
  <dcterms:modified xsi:type="dcterms:W3CDTF">2021-10-11T20:21:36Z</dcterms:modified>
</cp:coreProperties>
</file>