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Unit 1 Vocabulary Quiz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applause; enthusiastic praise or approval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make or force one's way by pushing or elbowing; to bump, brush against,; to compete for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disagreeable in sound, jarring; lacking in harmony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develop gradually; to rise to a higher level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am order having the force of law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lacking politeness or good manners; lacking sensitivity; difficult to work with or deal with; rude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 make impossible, prevent, shut out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to work with; work together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person who moves slowly or falls behind; falling behind; slow to move, act or respond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passage taken from a book, article, etc.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rich mass or ore in a mine; something very valuable, profitable, or rewarding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broken stone or bricks; ruins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quarrel or argue in a noisy, angry way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of or relating to a slave; behaving like or suitable for a slave or a servant, menial; lacking spirit or independence, abjectly submissive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feel about hesitantly with the hands; to search blindly and uncertainly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watch, especially at night; any period of watchful attention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proverb, wise saying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fortress that overlooks and protects a city; any strong or commanding place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return, go back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to float or hang suspended over; to move back and forth uncertainly over or around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 Vocabulary Quiz</dc:title>
  <dcterms:created xsi:type="dcterms:W3CDTF">2021-10-11T20:21:46Z</dcterms:created>
  <dcterms:modified xsi:type="dcterms:W3CDTF">2021-10-11T20:21:46Z</dcterms:modified>
</cp:coreProperties>
</file>