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Vocabulary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reproduction of a scientific investigation by another person to ensure accuracy.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scientific test or procedure that is carried out under controlled conditions to answer a scientific question.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replica or description designed to show the workings or structure of an object or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scientific principle based on many observations of naturally occurring events that demonstrate it to be without exception under certain stated conditions. See also theory.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Evidence based on observations or experiments rather than theory.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 about the natural world gathered through the senses and/or scientific instruments.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Observations obtained by following a preplanned method of observation.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Making multiple sets of measurements or observations in a scientific investigation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examine methodically by separating into parts and studying their interrelatedness.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factor, usually being measured or observed, that responds to, or depends on, another factor (test variable).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factor or condition in a scientific experiment that is purposefully kept the same.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in a scientific experiment that serves as a reference for comparison to the experimental group; a group that is untreated by the factor being tested.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Measurements or observations collected and recorded in an experiment or investigation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state what one thinks will happen under certain conditions based on data or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statement that can be tested scientifically through experiments and/or other scientific investigations.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explanation for some naturally occurring event developed from extensive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term used to describe the certainty of data or results of an investigation or experiment.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event, condition, or factor that can be changed or controlled in order to study or test a hypothesis in a scientific experiment.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Multiple sets of measurements or observations in a scientific investigation.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explanation based on evidence that is not directly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organized scientific study of the natural world that may include making systematic observations, asking questions, gathering information, analyzing data, summarizing results, drawing conclusions, and/or communicating results.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variable manipulated by the experimenter in order to study changes in the outcome variable.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statement that tells what an investigation showed, based on observations and data.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term used to describe a question that can be answered through an experiment or observation.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 Review </dc:title>
  <dcterms:created xsi:type="dcterms:W3CDTF">2021-10-11T20:21:48Z</dcterms:created>
  <dcterms:modified xsi:type="dcterms:W3CDTF">2021-10-11T20:21:48Z</dcterms:modified>
</cp:coreProperties>
</file>