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1 Vocabulary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P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first write of an author's story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recognition for doing something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person's health and safety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confusing path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sad, gloomy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make changes in writing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turn off the sound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work together on a project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do over and over again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type of company that prints books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reveal a surprise or event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rushing stream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making a deafening sound, loud noices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empty space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Vocabulary Review</dc:title>
  <dcterms:created xsi:type="dcterms:W3CDTF">2021-10-11T20:21:52Z</dcterms:created>
  <dcterms:modified xsi:type="dcterms:W3CDTF">2021-10-11T20:21:52Z</dcterms:modified>
</cp:coreProperties>
</file>