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Week 3 Word Scramble</w:t>
      </w:r>
    </w:p>
    <w:p>
      <w:pPr>
        <w:pStyle w:val="Questions"/>
      </w:pPr>
      <w:r>
        <w:t xml:space="preserve">1. WFE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TYDU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OHBTO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DMOO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REVPO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SOEL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MTUE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HOFO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KOSOH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MOBBOA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HUE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EMLUP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NUNOI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SHETOO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SBURIE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IEVW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CSOORK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MAESU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UATN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HDABNKOO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Week 3 Word Scramble</dc:title>
  <dcterms:created xsi:type="dcterms:W3CDTF">2021-10-11T20:23:17Z</dcterms:created>
  <dcterms:modified xsi:type="dcterms:W3CDTF">2021-10-11T20:23:17Z</dcterms:modified>
</cp:coreProperties>
</file>