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Week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asking for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surface rubbing against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bets possible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secretly collect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stop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not once but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sudden feeling of excitement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being reserved around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 can fly this in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use force to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animals in their natural habitat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only a little 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main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power of seeing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how tall I 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single serving of pizza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showing a deceitful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baked dish of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operate a motor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box for holding loose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high opinion of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extent of someones 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condition that puts someone in a favorable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move more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keeps you on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feeling of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 my own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being who you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go up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clean or dry something by rubbing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Week 4</dc:title>
  <dcterms:created xsi:type="dcterms:W3CDTF">2021-10-11T20:21:50Z</dcterms:created>
  <dcterms:modified xsi:type="dcterms:W3CDTF">2021-10-11T20:21:50Z</dcterms:modified>
</cp:coreProperties>
</file>