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Abiotic    </w:t>
      </w:r>
      <w:r>
        <w:t xml:space="preserve">   Autotroph    </w:t>
      </w:r>
      <w:r>
        <w:t xml:space="preserve">   Bioaccumulation    </w:t>
      </w:r>
      <w:r>
        <w:t xml:space="preserve">   Biodiversity    </w:t>
      </w:r>
      <w:r>
        <w:t xml:space="preserve">   Biome    </w:t>
      </w:r>
      <w:r>
        <w:t xml:space="preserve">   Biosphere    </w:t>
      </w:r>
      <w:r>
        <w:t xml:space="preserve">   Biotic    </w:t>
      </w:r>
      <w:r>
        <w:t xml:space="preserve">   Carnivore    </w:t>
      </w:r>
      <w:r>
        <w:t xml:space="preserve">   Climax Community    </w:t>
      </w:r>
      <w:r>
        <w:t xml:space="preserve">   Commensalism    </w:t>
      </w:r>
      <w:r>
        <w:t xml:space="preserve">   Community    </w:t>
      </w:r>
      <w:r>
        <w:t xml:space="preserve">   Consumer    </w:t>
      </w:r>
      <w:r>
        <w:t xml:space="preserve">   Cover    </w:t>
      </w:r>
      <w:r>
        <w:t xml:space="preserve">   Decomposer    </w:t>
      </w:r>
      <w:r>
        <w:t xml:space="preserve">   Detritus    </w:t>
      </w:r>
      <w:r>
        <w:t xml:space="preserve">   Ecosystem    </w:t>
      </w:r>
      <w:r>
        <w:t xml:space="preserve">   Environment    </w:t>
      </w:r>
      <w:r>
        <w:t xml:space="preserve">   First order consumer    </w:t>
      </w:r>
      <w:r>
        <w:t xml:space="preserve">   Food Chain    </w:t>
      </w:r>
      <w:r>
        <w:t xml:space="preserve">   Food Web    </w:t>
      </w:r>
      <w:r>
        <w:t xml:space="preserve">   Habitat    </w:t>
      </w:r>
      <w:r>
        <w:t xml:space="preserve">   Herbivore    </w:t>
      </w:r>
      <w:r>
        <w:t xml:space="preserve">   Heterotroph    </w:t>
      </w:r>
      <w:r>
        <w:t xml:space="preserve">   Host    </w:t>
      </w:r>
      <w:r>
        <w:t xml:space="preserve">   Index organism    </w:t>
      </w:r>
      <w:r>
        <w:t xml:space="preserve">   Mutualism    </w:t>
      </w:r>
      <w:r>
        <w:t xml:space="preserve">   Niche    </w:t>
      </w:r>
      <w:r>
        <w:t xml:space="preserve">   Omnivore    </w:t>
      </w:r>
      <w:r>
        <w:t xml:space="preserve">   Parasite    </w:t>
      </w:r>
      <w:r>
        <w:t xml:space="preserve">   Parasitism    </w:t>
      </w:r>
      <w:r>
        <w:t xml:space="preserve">   Population    </w:t>
      </w:r>
      <w:r>
        <w:t xml:space="preserve">   Predator    </w:t>
      </w:r>
      <w:r>
        <w:t xml:space="preserve">   Prey    </w:t>
      </w:r>
      <w:r>
        <w:t xml:space="preserve">   Producer    </w:t>
      </w:r>
      <w:r>
        <w:t xml:space="preserve">   Saprophyte    </w:t>
      </w:r>
      <w:r>
        <w:t xml:space="preserve">   Scavenger    </w:t>
      </w:r>
      <w:r>
        <w:t xml:space="preserve">   Second order consumer    </w:t>
      </w:r>
      <w:r>
        <w:t xml:space="preserve">   Sustained yield forestry    </w:t>
      </w:r>
      <w:r>
        <w:t xml:space="preserve">   Symbiosis    </w:t>
      </w:r>
      <w:r>
        <w:t xml:space="preserve">   Third order consumer    </w:t>
      </w:r>
      <w:r>
        <w:t xml:space="preserve">   Trophic level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</dc:title>
  <dcterms:created xsi:type="dcterms:W3CDTF">2021-10-11T20:20:38Z</dcterms:created>
  <dcterms:modified xsi:type="dcterms:W3CDTF">2021-10-11T20:20:38Z</dcterms:modified>
</cp:coreProperties>
</file>