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1 spelling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Apparel    </w:t>
      </w:r>
      <w:r>
        <w:t xml:space="preserve">   Besiege    </w:t>
      </w:r>
      <w:r>
        <w:t xml:space="preserve">   Compress    </w:t>
      </w:r>
      <w:r>
        <w:t xml:space="preserve">   Denounce    </w:t>
      </w:r>
      <w:r>
        <w:t xml:space="preserve">   Dispatch    </w:t>
      </w:r>
      <w:r>
        <w:t xml:space="preserve">   Douse    </w:t>
      </w:r>
      <w:r>
        <w:t xml:space="preserve">   Expressly    </w:t>
      </w:r>
      <w:r>
        <w:t xml:space="preserve">   Famished    </w:t>
      </w:r>
      <w:r>
        <w:t xml:space="preserve">   Forsake    </w:t>
      </w:r>
      <w:r>
        <w:t xml:space="preserve">   Gainful    </w:t>
      </w:r>
      <w:r>
        <w:t xml:space="preserve">   Immense    </w:t>
      </w:r>
      <w:r>
        <w:t xml:space="preserve">   Inept    </w:t>
      </w:r>
      <w:r>
        <w:t xml:space="preserve">   Ingenious    </w:t>
      </w:r>
      <w:r>
        <w:t xml:space="preserve">   Instantaneous    </w:t>
      </w:r>
      <w:r>
        <w:t xml:space="preserve">   Irk    </w:t>
      </w:r>
      <w:r>
        <w:t xml:space="preserve">   Libel    </w:t>
      </w:r>
      <w:r>
        <w:t xml:space="preserve">   Misgiving    </w:t>
      </w:r>
      <w:r>
        <w:t xml:space="preserve">   Oaf    </w:t>
      </w:r>
      <w:r>
        <w:t xml:space="preserve">   Recede    </w:t>
      </w:r>
      <w:r>
        <w:t xml:space="preserve">   Repast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 spelling words</dc:title>
  <dcterms:created xsi:type="dcterms:W3CDTF">2021-10-11T20:21:54Z</dcterms:created>
  <dcterms:modified xsi:type="dcterms:W3CDTF">2021-10-11T20:21:54Z</dcterms:modified>
</cp:coreProperties>
</file>