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bitter    </w:t>
      </w:r>
      <w:r>
        <w:t xml:space="preserve">   danger    </w:t>
      </w:r>
      <w:r>
        <w:t xml:space="preserve">   eager    </w:t>
      </w:r>
      <w:r>
        <w:t xml:space="preserve">   either    </w:t>
      </w:r>
      <w:r>
        <w:t xml:space="preserve">   enter    </w:t>
      </w:r>
      <w:r>
        <w:t xml:space="preserve">   gather    </w:t>
      </w:r>
      <w:r>
        <w:t xml:space="preserve">   major    </w:t>
      </w:r>
      <w:r>
        <w:t xml:space="preserve">   master    </w:t>
      </w:r>
      <w:r>
        <w:t xml:space="preserve">   minor    </w:t>
      </w:r>
      <w:r>
        <w:t xml:space="preserve">   neither    </w:t>
      </w:r>
      <w:r>
        <w:t xml:space="preserve">   rather    </w:t>
      </w:r>
      <w:r>
        <w:t xml:space="preserve">   shower    </w:t>
      </w:r>
      <w:r>
        <w:t xml:space="preserve">   silver    </w:t>
      </w:r>
      <w:r>
        <w:t xml:space="preserve">   thunder    </w:t>
      </w:r>
      <w:r>
        <w:t xml:space="preserve">   together    </w:t>
      </w:r>
      <w:r>
        <w:t xml:space="preserve">   tractor    </w:t>
      </w:r>
      <w:r>
        <w:t xml:space="preserve">   water    </w:t>
      </w:r>
      <w:r>
        <w:t xml:space="preserve">   whether    </w:t>
      </w:r>
      <w:r>
        <w:t xml:space="preserve">   winter    </w:t>
      </w:r>
      <w:r>
        <w:t xml:space="preserve">   wonder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21</dc:title>
  <dcterms:created xsi:type="dcterms:W3CDTF">2021-10-11T20:26:26Z</dcterms:created>
  <dcterms:modified xsi:type="dcterms:W3CDTF">2021-10-11T20:26:26Z</dcterms:modified>
</cp:coreProperties>
</file>