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23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Small"/>
      </w:pPr>
      <w:r>
        <w:t xml:space="preserve">   dale    </w:t>
      </w:r>
      <w:r>
        <w:t xml:space="preserve">   lives    </w:t>
      </w:r>
      <w:r>
        <w:t xml:space="preserve">   one    </w:t>
      </w:r>
      <w:r>
        <w:t xml:space="preserve">   tries    </w:t>
      </w:r>
      <w:r>
        <w:t xml:space="preserve">   tight    </w:t>
      </w:r>
      <w:r>
        <w:t xml:space="preserve">   might    </w:t>
      </w:r>
      <w:r>
        <w:t xml:space="preserve">   tied    </w:t>
      </w:r>
      <w:r>
        <w:t xml:space="preserve">   high    </w:t>
      </w:r>
      <w:r>
        <w:t xml:space="preserve">   right    </w:t>
      </w:r>
      <w:r>
        <w:t xml:space="preserve">   lie    </w:t>
      </w:r>
      <w:r>
        <w:t xml:space="preserve">   pie    </w:t>
      </w:r>
      <w:r>
        <w:t xml:space="preserve">   light    </w:t>
      </w:r>
      <w:r>
        <w:t xml:space="preserve">   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23</dc:title>
  <dcterms:created xsi:type="dcterms:W3CDTF">2021-10-11T20:27:07Z</dcterms:created>
  <dcterms:modified xsi:type="dcterms:W3CDTF">2021-10-11T20:27:07Z</dcterms:modified>
</cp:coreProperties>
</file>