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23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adapt    </w:t>
      </w:r>
      <w:r>
        <w:t xml:space="preserve">   adopt    </w:t>
      </w:r>
      <w:r>
        <w:t xml:space="preserve">   challenge    </w:t>
      </w:r>
      <w:r>
        <w:t xml:space="preserve">   distribute    </w:t>
      </w:r>
      <w:r>
        <w:t xml:space="preserve">   disturb    </w:t>
      </w:r>
      <w:r>
        <w:t xml:space="preserve">   dozen    </w:t>
      </w:r>
      <w:r>
        <w:t xml:space="preserve">   entire    </w:t>
      </w:r>
      <w:r>
        <w:t xml:space="preserve">   entry    </w:t>
      </w:r>
      <w:r>
        <w:t xml:space="preserve">   forbid    </w:t>
      </w:r>
      <w:r>
        <w:t xml:space="preserve">   fortress    </w:t>
      </w:r>
      <w:r>
        <w:t xml:space="preserve">   frighten    </w:t>
      </w:r>
      <w:r>
        <w:t xml:space="preserve">   impress    </w:t>
      </w:r>
      <w:r>
        <w:t xml:space="preserve">   industry    </w:t>
      </w:r>
      <w:r>
        <w:t xml:space="preserve">   kitchen    </w:t>
      </w:r>
      <w:r>
        <w:t xml:space="preserve">   limit    </w:t>
      </w:r>
      <w:r>
        <w:t xml:space="preserve">   neglect    </w:t>
      </w:r>
      <w:r>
        <w:t xml:space="preserve">   patrol    </w:t>
      </w:r>
      <w:r>
        <w:t xml:space="preserve">   pirate    </w:t>
      </w:r>
      <w:r>
        <w:t xml:space="preserve">   refuge    </w:t>
      </w:r>
      <w:r>
        <w:t xml:space="preserve">   respond    </w:t>
      </w:r>
      <w:r>
        <w:t xml:space="preserve">   sequence    </w:t>
      </w:r>
      <w:r>
        <w:t xml:space="preserve">   somber    </w:t>
      </w:r>
      <w:r>
        <w:t xml:space="preserve">   spinach    </w:t>
      </w:r>
      <w:r>
        <w:t xml:space="preserve">   surround    </w:t>
      </w:r>
      <w:r>
        <w:t xml:space="preserve">   talent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23 Spelling Word Search</dc:title>
  <dcterms:created xsi:type="dcterms:W3CDTF">2021-10-11T20:26:30Z</dcterms:created>
  <dcterms:modified xsi:type="dcterms:W3CDTF">2021-10-11T20:26:30Z</dcterms:modified>
</cp:coreProperties>
</file>