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25 spelling activity word search By: Curtis #21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pedestal    </w:t>
      </w:r>
      <w:r>
        <w:t xml:space="preserve">   impede    </w:t>
      </w:r>
      <w:r>
        <w:t xml:space="preserve">   pedestrian    </w:t>
      </w:r>
      <w:r>
        <w:t xml:space="preserve">   maneuver    </w:t>
      </w:r>
      <w:r>
        <w:t xml:space="preserve">   manuscript    </w:t>
      </w:r>
      <w:r>
        <w:t xml:space="preserve">   manipulate    </w:t>
      </w:r>
      <w:r>
        <w:t xml:space="preserve">   manual    </w:t>
      </w:r>
      <w:r>
        <w:t xml:space="preserve">   capitulate    </w:t>
      </w:r>
      <w:r>
        <w:t xml:space="preserve">   precipitation    </w:t>
      </w:r>
      <w:r>
        <w:t xml:space="preserve">   captivate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25 spelling activity word search By: Curtis #21</dc:title>
  <dcterms:created xsi:type="dcterms:W3CDTF">2021-10-11T20:26:42Z</dcterms:created>
  <dcterms:modified xsi:type="dcterms:W3CDTF">2021-10-11T20:26:42Z</dcterms:modified>
</cp:coreProperties>
</file>