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26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on a trip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can       to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your aunts are to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get along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two people join together as a couple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you look in a mirror you see your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criminal is tried and there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you are not above average and not below average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place to keep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safe        to dry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police person with a gold badge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read about things and learn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going on a trip put your clothes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are from this area you are       to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popeyes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offer a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decorate or make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took       of what she wore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fearful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you do something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sent you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you throw away after its no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go to other counties you speak a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worked in a room in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you do to your car when the engine light comes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pay to mail 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a decision in a situation staying positive</w:t>
            </w:r>
          </w:p>
        </w:tc>
      </w:tr>
    </w:tbl>
    <w:p>
      <w:pPr>
        <w:pStyle w:val="WordBankLarge"/>
      </w:pPr>
      <w:r>
        <w:t xml:space="preserve">   storage     </w:t>
      </w:r>
      <w:r>
        <w:t xml:space="preserve">   olive    </w:t>
      </w:r>
      <w:r>
        <w:t xml:space="preserve">   service    </w:t>
      </w:r>
      <w:r>
        <w:t xml:space="preserve">   relative    </w:t>
      </w:r>
      <w:r>
        <w:t xml:space="preserve">   garbage    </w:t>
      </w:r>
      <w:r>
        <w:t xml:space="preserve">   courage    </w:t>
      </w:r>
      <w:r>
        <w:t xml:space="preserve">   native    </w:t>
      </w:r>
      <w:r>
        <w:t xml:space="preserve">   passage    </w:t>
      </w:r>
      <w:r>
        <w:t xml:space="preserve">   voyage    </w:t>
      </w:r>
      <w:r>
        <w:t xml:space="preserve">   knowledge    </w:t>
      </w:r>
      <w:r>
        <w:t xml:space="preserve">   image    </w:t>
      </w:r>
      <w:r>
        <w:t xml:space="preserve">   creative    </w:t>
      </w:r>
      <w:r>
        <w:t xml:space="preserve">   average    </w:t>
      </w:r>
      <w:r>
        <w:t xml:space="preserve">   justice    </w:t>
      </w:r>
      <w:r>
        <w:t xml:space="preserve">   detective    </w:t>
      </w:r>
      <w:r>
        <w:t xml:space="preserve">   postage    </w:t>
      </w:r>
      <w:r>
        <w:t xml:space="preserve">   cowardice    </w:t>
      </w:r>
      <w:r>
        <w:t xml:space="preserve">   adjective    </w:t>
      </w:r>
      <w:r>
        <w:t xml:space="preserve">   luggage    </w:t>
      </w:r>
      <w:r>
        <w:t xml:space="preserve">   language    </w:t>
      </w:r>
      <w:r>
        <w:t xml:space="preserve">   notice    </w:t>
      </w:r>
      <w:r>
        <w:t xml:space="preserve">   marriage    </w:t>
      </w:r>
      <w:r>
        <w:t xml:space="preserve">   package    </w:t>
      </w:r>
      <w:r>
        <w:t xml:space="preserve">   office    </w:t>
      </w:r>
      <w:r>
        <w:t xml:space="preserve">   manage    </w:t>
      </w:r>
      <w:r>
        <w:t xml:space="preserve">   cooperative    </w:t>
      </w:r>
      <w:r>
        <w:t xml:space="preserve">   beverage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26 vocabulary words</dc:title>
  <dcterms:created xsi:type="dcterms:W3CDTF">2021-10-11T20:28:11Z</dcterms:created>
  <dcterms:modified xsi:type="dcterms:W3CDTF">2021-10-11T20:28:11Z</dcterms:modified>
</cp:coreProperties>
</file>