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29 No Excuse</w:t>
      </w:r>
    </w:p>
    <w:p>
      <w:pPr>
        <w:pStyle w:val="Questions"/>
      </w:pPr>
      <w:r>
        <w:t xml:space="preserve">1. TAOUB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ETOHRAN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TSLOAM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LERIVESRGLO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ELYFSM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GAULH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SALYAW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KNWO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UFTELBIUA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NWEK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ARVTIOEF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SIRFT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RYDEEBVYO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ODTE'NS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NUOGHE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EIXTECD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HGLUA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EVRYOENE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IELPASEYCL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about    </w:t>
      </w:r>
      <w:r>
        <w:t xml:space="preserve">   another     </w:t>
      </w:r>
      <w:r>
        <w:t xml:space="preserve">   almost    </w:t>
      </w:r>
      <w:r>
        <w:t xml:space="preserve">   Rogersville    </w:t>
      </w:r>
      <w:r>
        <w:t xml:space="preserve">   myself    </w:t>
      </w:r>
      <w:r>
        <w:t xml:space="preserve">   laugh    </w:t>
      </w:r>
      <w:r>
        <w:t xml:space="preserve">   always    </w:t>
      </w:r>
      <w:r>
        <w:t xml:space="preserve">   know    </w:t>
      </w:r>
      <w:r>
        <w:t xml:space="preserve">   beautiful    </w:t>
      </w:r>
      <w:r>
        <w:t xml:space="preserve">   knew    </w:t>
      </w:r>
      <w:r>
        <w:t xml:space="preserve">   favorite    </w:t>
      </w:r>
      <w:r>
        <w:t xml:space="preserve">   first    </w:t>
      </w:r>
      <w:r>
        <w:t xml:space="preserve">   everybody    </w:t>
      </w:r>
      <w:r>
        <w:t xml:space="preserve">   doesn't    </w:t>
      </w:r>
      <w:r>
        <w:t xml:space="preserve">   enough    </w:t>
      </w:r>
      <w:r>
        <w:t xml:space="preserve">   excited    </w:t>
      </w:r>
      <w:r>
        <w:t xml:space="preserve">   laugh    </w:t>
      </w:r>
      <w:r>
        <w:t xml:space="preserve">   everyone    </w:t>
      </w:r>
      <w:r>
        <w:t xml:space="preserve">   especially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29 No Excuse</dc:title>
  <dcterms:created xsi:type="dcterms:W3CDTF">2021-10-11T20:28:15Z</dcterms:created>
  <dcterms:modified xsi:type="dcterms:W3CDTF">2021-10-11T20:28:15Z</dcterms:modified>
</cp:coreProperties>
</file>