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2B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aqui    </w:t>
      </w:r>
      <w:r>
        <w:t xml:space="preserve">   alli    </w:t>
      </w:r>
      <w:r>
        <w:t xml:space="preserve">   ventana    </w:t>
      </w:r>
      <w:r>
        <w:t xml:space="preserve">   puerta    </w:t>
      </w:r>
      <w:r>
        <w:t xml:space="preserve">   escritoria    </w:t>
      </w:r>
      <w:r>
        <w:t xml:space="preserve">   mesa    </w:t>
      </w:r>
      <w:r>
        <w:t xml:space="preserve">   silla    </w:t>
      </w:r>
      <w:r>
        <w:t xml:space="preserve">   pantalla    </w:t>
      </w:r>
      <w:r>
        <w:t xml:space="preserve">   disquete    </w:t>
      </w:r>
      <w:r>
        <w:t xml:space="preserve">   mochila    </w:t>
      </w:r>
      <w:r>
        <w:t xml:space="preserve">   teclado    </w:t>
      </w:r>
      <w:r>
        <w:t xml:space="preserve">   sacapuntas    </w:t>
      </w:r>
      <w:r>
        <w:t xml:space="preserve">   reloj    </w:t>
      </w:r>
      <w:r>
        <w:t xml:space="preserve">   cartel    </w:t>
      </w:r>
      <w:r>
        <w:t xml:space="preserve">   bandera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2B Vocabulary</dc:title>
  <dcterms:created xsi:type="dcterms:W3CDTF">2021-10-11T20:26:38Z</dcterms:created>
  <dcterms:modified xsi:type="dcterms:W3CDTF">2021-10-11T20:26:38Z</dcterms:modified>
</cp:coreProperties>
</file>