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</w:t>
      </w:r>
    </w:p>
    <w:p>
      <w:pPr>
        <w:pStyle w:val="Questions"/>
      </w:pPr>
      <w:r>
        <w:t xml:space="preserve">1. ERAHWET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MEAORTBRE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EEEMORTNAM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TSOSRM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WAERT ELYCC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ACIPRIPTEIPNOIT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SONINTDEANCO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AUCRESF REAWT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SUN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TONFR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RTRNWADUGEO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OCCOINTLLE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YINRAOSTAT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DLCO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AMWR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CEUDLDCO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SMR HTNEAWO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TRDUEHN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GNHGILTNI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TODORAN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AIHRUNRC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TMAUNIS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WDE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24. OUCDSL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CATIEML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IYHIUDMT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LTIT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28. IAR MASS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</dc:title>
  <dcterms:created xsi:type="dcterms:W3CDTF">2021-10-11T20:25:15Z</dcterms:created>
  <dcterms:modified xsi:type="dcterms:W3CDTF">2021-10-11T20:25:15Z</dcterms:modified>
</cp:coreProperties>
</file>