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foul smelling or putrid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plain or seculed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intensely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subtle expression of meaning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excessively decorated or embellished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affliction, destroying element, or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decline in vigor, strenght, or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express sorrow or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lasting a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deceptively attractive; seemingly plausible but fallacious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behavior that promotes rebellion or civil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public shame or disgrace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smelling extremely unpleasant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easily made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deceptively attractive; seemingly plausible but fallacious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joyful, cheerful, or without appropriate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give up a position, a right, or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existing in name only; negligible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easily deceived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cheap, gaudy, or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glare at or stare angrily or intensely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terms:created xsi:type="dcterms:W3CDTF">2021-10-11T20:24:16Z</dcterms:created>
  <dcterms:modified xsi:type="dcterms:W3CDTF">2021-10-11T20:24:16Z</dcterms:modified>
</cp:coreProperties>
</file>